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05-256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18810586230814064527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18810586230814064527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530676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18810586230814064527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05.01.2024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0412365400725002562420133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29rplc-16">
    <w:name w:val="cat-UserDefined grp-29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